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CNT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2C</w:t>
            </w:r>
          </w:p>
        </w:tc>
        <w:tc>
          <w:tcPr>
            <w:tcW w:type="dxa" w:w="1995"/>
          </w:tcPr>
          <w:p>
            <w:r>
              <w:t>2C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5M</w:t>
            </w:r>
          </w:p>
        </w:tc>
        <w:tc>
          <w:tcPr>
            <w:tcW w:type="dxa" w:w="1995"/>
          </w:tcPr>
          <w:p>
            <w:r>
              <w:t>5M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8J/A</w:t>
            </w:r>
          </w:p>
        </w:tc>
        <w:tc>
          <w:tcPr>
            <w:tcW w:type="dxa" w:w="1995"/>
          </w:tcPr>
          <w:p>
            <w:r>
              <w:t>8J_A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10YH</w:t>
            </w:r>
          </w:p>
        </w:tc>
        <w:tc>
          <w:tcPr>
            <w:tcW w:type="dxa" w:w="1995"/>
          </w:tcPr>
          <w:p>
            <w:r>
              <w:t>10YH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14X</w:t>
            </w:r>
          </w:p>
        </w:tc>
        <w:tc>
          <w:tcPr>
            <w:tcW w:type="dxa" w:w="1995"/>
          </w:tcPr>
          <w:p>
            <w:r>
              <w:t>14X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16A</w:t>
            </w:r>
          </w:p>
        </w:tc>
        <w:tc>
          <w:tcPr>
            <w:tcW w:type="dxa" w:w="1995"/>
          </w:tcPr>
          <w:p>
            <w:r>
              <w:t>16A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16C</w:t>
            </w:r>
          </w:p>
        </w:tc>
        <w:tc>
          <w:tcPr>
            <w:tcW w:type="dxa" w:w="1995"/>
          </w:tcPr>
          <w:p>
            <w:r>
              <w:t>16C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16D</w:t>
            </w:r>
          </w:p>
        </w:tc>
        <w:tc>
          <w:tcPr>
            <w:tcW w:type="dxa" w:w="1995"/>
          </w:tcPr>
          <w:p>
            <w:r>
              <w:t>16D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16X</w:t>
            </w:r>
          </w:p>
        </w:tc>
        <w:tc>
          <w:tcPr>
            <w:tcW w:type="dxa" w:w="1995"/>
          </w:tcPr>
          <w:p>
            <w:r>
              <w:t>16X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20P</w:t>
            </w:r>
          </w:p>
        </w:tc>
        <w:tc>
          <w:tcPr>
            <w:tcW w:type="dxa" w:w="1995"/>
          </w:tcPr>
          <w:p>
            <w:r>
              <w:t>20P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20P ME</w:t>
            </w:r>
          </w:p>
        </w:tc>
        <w:tc>
          <w:tcPr>
            <w:tcW w:type="dxa" w:w="1995"/>
          </w:tcPr>
          <w:p>
            <w:r>
              <w:t>20P_ME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21B</w:t>
            </w:r>
          </w:p>
        </w:tc>
        <w:tc>
          <w:tcPr>
            <w:tcW w:type="dxa" w:w="1995"/>
          </w:tcPr>
          <w:p>
            <w:r>
              <w:t>21B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23B</w:t>
            </w:r>
          </w:p>
        </w:tc>
        <w:tc>
          <w:tcPr>
            <w:tcW w:type="dxa" w:w="1995"/>
          </w:tcPr>
          <w:p>
            <w:r>
              <w:t>23B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23GF</w:t>
            </w:r>
          </w:p>
        </w:tc>
        <w:tc>
          <w:tcPr>
            <w:tcW w:type="dxa" w:w="1995"/>
          </w:tcPr>
          <w:p>
            <w:r>
              <w:t>23GF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24B</w:t>
            </w:r>
          </w:p>
        </w:tc>
        <w:tc>
          <w:tcPr>
            <w:tcW w:type="dxa" w:w="1995"/>
          </w:tcPr>
          <w:p>
            <w:r>
              <w:t>24B</w:t>
            </w:r>
          </w:p>
        </w:tc>
        <w:tc>
          <w:tcPr>
            <w:tcW w:type="dxa" w:w="1995"/>
          </w:tcPr>
          <w:p>
            <w:r>
              <w:t>CO, 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24BD</w:t>
            </w:r>
          </w:p>
        </w:tc>
        <w:tc>
          <w:tcPr>
            <w:tcW w:type="dxa" w:w="1995"/>
          </w:tcPr>
          <w:p>
            <w:r>
              <w:t>24BD</w:t>
            </w:r>
          </w:p>
        </w:tc>
        <w:tc>
          <w:tcPr>
            <w:tcW w:type="dxa" w:w="1995"/>
          </w:tcPr>
          <w:p>
            <w:r>
              <w:t>CO, 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24BJ</w:t>
            </w:r>
          </w:p>
        </w:tc>
        <w:tc>
          <w:tcPr>
            <w:tcW w:type="dxa" w:w="1995"/>
          </w:tcPr>
          <w:p>
            <w:r>
              <w:t>24BJ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44EX</w:t>
            </w:r>
          </w:p>
        </w:tc>
        <w:tc>
          <w:tcPr>
            <w:tcW w:type="dxa" w:w="1995"/>
          </w:tcPr>
          <w:p>
            <w:r>
              <w:t>44EX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47L</w:t>
            </w:r>
          </w:p>
        </w:tc>
        <w:tc>
          <w:tcPr>
            <w:tcW w:type="dxa" w:w="1995"/>
          </w:tcPr>
          <w:p>
            <w:r>
              <w:t>47L</w:t>
            </w:r>
          </w:p>
        </w:tc>
        <w:tc>
          <w:tcPr>
            <w:tcW w:type="dxa" w:w="1995"/>
          </w:tcPr>
          <w:p>
            <w:r>
              <w:t>CO, 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47L ME</w:t>
            </w:r>
          </w:p>
        </w:tc>
        <w:tc>
          <w:tcPr>
            <w:tcW w:type="dxa" w:w="1995"/>
          </w:tcPr>
          <w:p>
            <w:r>
              <w:t>47L_ME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47Y</w:t>
            </w:r>
          </w:p>
        </w:tc>
        <w:tc>
          <w:tcPr>
            <w:tcW w:type="dxa" w:w="1995"/>
          </w:tcPr>
          <w:p>
            <w:r>
              <w:t>47Y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107JD</w:t>
            </w:r>
          </w:p>
        </w:tc>
        <w:tc>
          <w:tcPr>
            <w:tcW w:type="dxa" w:w="1995"/>
          </w:tcPr>
          <w:p>
            <w:r>
              <w:t>107JD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107JS</w:t>
            </w:r>
          </w:p>
        </w:tc>
        <w:tc>
          <w:tcPr>
            <w:tcW w:type="dxa" w:w="1995"/>
          </w:tcPr>
          <w:p>
            <w:r>
              <w:t>107JS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107VR</w:t>
            </w:r>
          </w:p>
        </w:tc>
        <w:tc>
          <w:tcPr>
            <w:tcW w:type="dxa" w:w="1995"/>
          </w:tcPr>
          <w:p>
            <w:r>
              <w:t>107VR</w:t>
            </w:r>
          </w:p>
        </w:tc>
        <w:tc>
          <w:tcPr>
            <w:tcW w:type="dxa" w:w="1995"/>
          </w:tcPr>
          <w:p>
            <w:r>
              <w:t>ME,MD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212/568</w:t>
            </w:r>
          </w:p>
        </w:tc>
        <w:tc>
          <w:tcPr>
            <w:tcW w:type="dxa" w:w="1995"/>
          </w:tcPr>
          <w:p>
            <w:r>
              <w:t>212_568</w:t>
            </w:r>
          </w:p>
        </w:tc>
        <w:tc>
          <w:tcPr>
            <w:tcW w:type="dxa" w:w="1995"/>
          </w:tcPr>
          <w:p>
            <w:r>
              <w:t>CO Mofussil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ME, 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219 ORD SUB</w:t>
            </w:r>
          </w:p>
        </w:tc>
        <w:tc>
          <w:tcPr>
            <w:tcW w:type="dxa" w:w="1995"/>
          </w:tcPr>
          <w:p>
            <w:r>
              <w:t>219_ORD_SUB</w:t>
            </w:r>
          </w:p>
        </w:tc>
        <w:tc>
          <w:tcPr>
            <w:tcW w:type="dxa" w:w="1995"/>
          </w:tcPr>
          <w:p>
            <w:r>
              <w:t>ORD-Sub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272G</w:t>
            </w:r>
          </w:p>
        </w:tc>
        <w:tc>
          <w:tcPr>
            <w:tcW w:type="dxa" w:w="1995"/>
          </w:tcPr>
          <w:p>
            <w:r>
              <w:t>272G</w:t>
            </w:r>
          </w:p>
        </w:tc>
        <w:tc>
          <w:tcPr>
            <w:tcW w:type="dxa" w:w="1995"/>
          </w:tcPr>
          <w:p>
            <w:r>
              <w:t>MD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279</w:t>
            </w:r>
          </w:p>
        </w:tc>
        <w:tc>
          <w:tcPr>
            <w:tcW w:type="dxa" w:w="1995"/>
          </w:tcPr>
          <w:p>
            <w:r>
              <w:t>279</w:t>
            </w:r>
          </w:p>
        </w:tc>
        <w:tc>
          <w:tcPr>
            <w:tcW w:type="dxa" w:w="1995"/>
          </w:tcPr>
          <w:p>
            <w:r>
              <w:t>ME, MD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280/564</w:t>
            </w:r>
          </w:p>
        </w:tc>
        <w:tc>
          <w:tcPr>
            <w:tcW w:type="dxa" w:w="1995"/>
          </w:tcPr>
          <w:p>
            <w:r>
              <w:t>280_564</w:t>
            </w:r>
          </w:p>
        </w:tc>
        <w:tc>
          <w:tcPr>
            <w:tcW w:type="dxa" w:w="1995"/>
          </w:tcPr>
          <w:p>
            <w:r>
              <w:t>CO Mofussil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280/564M</w:t>
            </w:r>
          </w:p>
        </w:tc>
        <w:tc>
          <w:tcPr>
            <w:tcW w:type="dxa" w:w="1995"/>
          </w:tcPr>
          <w:p>
            <w:r>
              <w:t>280_564M</w:t>
            </w:r>
          </w:p>
        </w:tc>
        <w:tc>
          <w:tcPr>
            <w:tcW w:type="dxa" w:w="1995"/>
          </w:tcPr>
          <w:p>
            <w:r>
              <w:t>CO Mofussil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290AF</w:t>
            </w:r>
          </w:p>
        </w:tc>
        <w:tc>
          <w:tcPr>
            <w:tcW w:type="dxa" w:w="1995"/>
          </w:tcPr>
          <w:p>
            <w:r>
              <w:t>290AF</w:t>
            </w:r>
          </w:p>
        </w:tc>
        <w:tc>
          <w:tcPr>
            <w:tcW w:type="dxa" w:w="1995"/>
          </w:tcPr>
          <w:p>
            <w:r>
              <w:t>Mofussil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290U</w:t>
            </w:r>
          </w:p>
        </w:tc>
        <w:tc>
          <w:tcPr>
            <w:tcW w:type="dxa" w:w="1995"/>
          </w:tcPr>
          <w:p>
            <w:r>
              <w:t>290U</w:t>
            </w:r>
          </w:p>
        </w:tc>
        <w:tc>
          <w:tcPr>
            <w:tcW w:type="dxa" w:w="1995"/>
          </w:tcPr>
          <w:p>
            <w:r>
              <w:t>MD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290/463</w:t>
            </w:r>
          </w:p>
        </w:tc>
        <w:tc>
          <w:tcPr>
            <w:tcW w:type="dxa" w:w="1995"/>
          </w:tcPr>
          <w:p>
            <w:r>
              <w:t>290_463</w:t>
            </w:r>
          </w:p>
        </w:tc>
        <w:tc>
          <w:tcPr>
            <w:tcW w:type="dxa" w:w="1995"/>
          </w:tcPr>
          <w:p>
            <w:r>
              <w:t>Mofussil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568</w:t>
            </w:r>
          </w:p>
        </w:tc>
        <w:tc>
          <w:tcPr>
            <w:tcW w:type="dxa" w:w="1995"/>
          </w:tcPr>
          <w:p>
            <w:r>
              <w:t>568</w:t>
            </w:r>
          </w:p>
        </w:tc>
        <w:tc>
          <w:tcPr>
            <w:tcW w:type="dxa" w:w="1995"/>
          </w:tcPr>
          <w:p>
            <w:r>
              <w:t>Mofussil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2C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 East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Charndrayan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Shad Cafe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Madina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Haribowli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Charndrayan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Bhoiguda East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2. 5M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MEHIDIPATNAM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Asif Nagar, Mallepally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Rajanna Water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Vijayanagar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Mahaveer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Mahaveer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Vijayanagar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Asif Nagar, Mallepally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MEHIDIPATNAM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</w:tbl>
    <w:p>
      <w:r>
        <w:t>Up: 14 stops, down: 17 stops</w:t>
      </w:r>
    </w:p>
    <w:p>
      <w:r>
        <w:br w:type="page"/>
      </w:r>
    </w:p>
    <w:p>
      <w:pPr>
        <w:pStyle w:val="Heading1"/>
      </w:pPr>
      <w:r>
        <w:t>3. 8J/A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4. 10YH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Gayatri Hills Substation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MPMLAs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Gayatri Hills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 Maitrivanam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Sardi Studio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Gayatri Hills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MPMLAs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Gayatri Hills Substation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Anand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20 stops, down: 23 stops</w:t>
      </w:r>
    </w:p>
    <w:p>
      <w:r>
        <w:br w:type="page"/>
      </w:r>
    </w:p>
    <w:p>
      <w:pPr>
        <w:pStyle w:val="Heading1"/>
      </w:pPr>
      <w:r>
        <w:t>5. 14X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Masjid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Railway Quarters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Patel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Old Malkagiri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23 stops, down: 0 stops</w:t>
      </w:r>
    </w:p>
    <w:p>
      <w:r>
        <w:br w:type="page"/>
      </w:r>
    </w:p>
    <w:p>
      <w:pPr>
        <w:pStyle w:val="Heading1"/>
      </w:pPr>
      <w:r>
        <w:t>6. 16A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Rukmini Puram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Nerdmet PS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Sai Nagar nr Malkagiri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Sai Nagar nr Malkagiri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Nerdmet PS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Rukmini Puram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</w:tbl>
    <w:p>
      <w:r>
        <w:t>Up: 25 stops, down: 26 stops</w:t>
      </w:r>
    </w:p>
    <w:p>
      <w:r>
        <w:br w:type="page"/>
      </w:r>
    </w:p>
    <w:p>
      <w:pPr>
        <w:pStyle w:val="Heading1"/>
      </w:pPr>
      <w:r>
        <w:t>7. 16C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Sharda Theater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Sainath Puram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Sai Nagar nr Malkagiri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Sai Nagar nr Malkagiri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Sainath Puram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Sharda Theater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</w:tbl>
    <w:p>
      <w:r>
        <w:t>Up: 23 stops, down: 24 stops</w:t>
      </w:r>
    </w:p>
    <w:p>
      <w:r>
        <w:br w:type="page"/>
      </w:r>
    </w:p>
    <w:p>
      <w:pPr>
        <w:pStyle w:val="Heading1"/>
      </w:pPr>
      <w:r>
        <w:t>8. 16D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 Nagar nr Damaiguda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Saket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GR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JJ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Kapra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Sai Nagar nr Malkagiri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Rukmini Puram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Nerdmet PS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Nerdmet PS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Rukmini Puram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 Nagar nr Malkagiri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Kapra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JJ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GR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Saket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Sai Nagar nr Damaiguda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</w:tbl>
    <w:p>
      <w:r>
        <w:t>Up: 30 stops, down: 31 stops</w:t>
      </w:r>
    </w:p>
    <w:p>
      <w:r>
        <w:br w:type="page"/>
      </w:r>
    </w:p>
    <w:p>
      <w:pPr>
        <w:pStyle w:val="Heading1"/>
      </w:pPr>
      <w:r>
        <w:t>9. 16X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Old Malakpet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Patel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Old Malkagiri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Patel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Railway Quarters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25 stops, down: 0 stops</w:t>
      </w:r>
    </w:p>
    <w:p>
      <w:r>
        <w:br w:type="page"/>
      </w:r>
    </w:p>
    <w:p>
      <w:pPr>
        <w:pStyle w:val="Heading1"/>
      </w:pPr>
      <w:r>
        <w:t>10. 20P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Air India (Control Room)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Ramakrishna Math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Raga tools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NTR Stadium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Padmashali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 and 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Canara Bank (Gandhi Nagar)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Canara Bank (Gandhi Nagar)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 and T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Padmashali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NTR Stadium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Raga tools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Ramakrishna Math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Musheerabad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Air India (Control Room)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11. 20P ME  (name2: 20P_ME)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 Tiles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Raga tools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Air India (Control Room)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Padmashali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 and 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Ramakrishna Math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Canara Bank (Gandhi Nagar)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NTR Stadium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NTR Stadium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Canara Bank (Gandhi Nagar)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Ramakrishna Math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 and T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Padmashali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Air India (Control Room)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Raga tools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Musheerabad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Osman Tiles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12. 21B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Bhudevi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Maruti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EME Center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Center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Maruti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Bhudevi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13. 23B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Bhudevi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Gollaguda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Subhash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Subhashnagar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Teachers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Kamela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DGQA Office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APDC Gunrack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APDC Gunrack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DGQA Office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Kamela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Teachers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Subhashnagar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Subhash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Gollaguda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Bhudevi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14. 23GF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Kistama Enclave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Greenfields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Kanojiguda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Arvind B Academy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Subhash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Teachers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Tirumalagiri Petrol Pump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Gunrack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Gunrack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Tirumalagiri Petrol Pump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Teachers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Subhash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Arvind B Academy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Kanojiguda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Greenfields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Kistama Enclave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15. 24B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Balaji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Meghadri Heights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Yapral ZP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Yapral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Anitha Enclave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Tirumalagiri Village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Ammuguda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 Center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 Bazar Church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EME Center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Raga Mandir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Cavalery Baracks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Cavalery Baracks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Raga Mandir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EME Center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Bazar Church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 Center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Ammuguda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Tirumalagiri Village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Anitha Enclave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Yapral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Yapral ZP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Meghadri Heights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Balaji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16. 24BD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Pragati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Devendar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NTR Statue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Chennapur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Balaji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Tirumalagiri Village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Meghadri Heights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 Bazar Church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Yapral ZP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Raga Mandir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Yapral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Cavalery Baracks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Anitha Enclave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EME Center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 Center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Ammuguda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Ammuguda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 Center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EME Center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Anitha Enclave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Cavalery Baracks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Yapral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Raga Mandir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Yapral ZP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Bazar Church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Meghadri Heights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Tirumalagiri Village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Balaji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Chennapur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NTR Statue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Devendar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Pragati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17. 24BJ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BJR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Pragati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Devendar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NTR Statue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Chennapur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Balaji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Meghadri Heights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Tirumalagiri Village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Yapral ZP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 Bazar Church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Yapral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Raga Mandir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Anitha Enclave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Cavalery Baracks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EME Center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Ammuguda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 Center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 Center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Ammuguda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EME Center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Cavalery Baracks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Anitha Enclave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Raga Mandir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Yapral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 Bazar Church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Yapral ZP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Tirumalagiri Village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Meghadri Heights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Balaji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Chennapur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NTR Statue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Devendar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Pragati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BJR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18. 44EX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Walker Town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Sikandagiri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Gangaputra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Parsigutta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Srinivas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Sikandagiri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Walker Town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17 stops, down: 0 stops</w:t>
      </w:r>
    </w:p>
    <w:p>
      <w:r>
        <w:br w:type="page"/>
      </w:r>
    </w:p>
    <w:p>
      <w:pPr>
        <w:pStyle w:val="Heading1"/>
      </w:pPr>
      <w:r>
        <w:t>19. 47L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HP Gas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 School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Panchavati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Open University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Nayavihar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Allauddin Begumpet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Film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Cm Camp Office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 Police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Andhra Jyothi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Tv9 (Majeed)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L.V.Prasad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Rotary School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Sagar Society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Society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Rotary School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L.V.Prasad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Tv9 (Majeed)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Andhra Jyothi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Punjagutta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Cm Camp Office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Film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Allauddin Begumpet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Prasasan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Open University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Panchavati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Anand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Sr School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HP Gas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20. 47L ME  (name2: 47L_ME)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HP Gas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 School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Panchavati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Open University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Allauddin Begumpet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Nayavihar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Film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Cm Camp Office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Police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Andhra Jyothi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Tv9 (Majeed)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Rotary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L.V.Prasad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Sagar Society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Sagar Society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L.V.Prasad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Rotary School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Tv9 (Majeed)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Andhra Jyothi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Punjagutta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Cm Camp Office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Film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Prasasan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Allauddin Begumpet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Open University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Panchavati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 School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HP Gas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21. 47Y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HP Gas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 School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Panchavathi Cly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Osmania University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Nayavihar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Allauddin Begumpet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Prasasan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Chaula Mahal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Film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VenkatGIRI Apollo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Yousufguda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Yousufguda Village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VenkatGIRI Apollo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Film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Chaula Mahal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Prasasan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Allauddin Begumpet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Nayavihar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Osmania University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Panchavathi Cly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Anand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School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HP Gas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22. 107JD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Sitafalmandi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Namalgundu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CPL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Sridevi Nursing Home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Warasiguda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Jamia Osmania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Jamia Osmania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Warasiguda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Sridevi Nursing Home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CPL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Namalgundu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Sitafalmandi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23. 107JS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MCH Office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Sitafalmandi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Victoria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Namalgundu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Sridevi Nursing Home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Warasiguda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Jamia Osmania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CPL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CPL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Jamia Osmania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Warasiguda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Sridevi Nursing Home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Namalgundu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Victoria School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Sitafalmandi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MCH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24. 107VR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CPL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CPL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25. 212/568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Gopalpur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Nagatahpally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Madapur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Bowinpally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Thimapur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Muduchinthalpally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Nagisettipally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Kesavaram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Sadan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Ravilala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Kowkur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Jaganguda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 Temple CISF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Hakimpet Airbase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AP Sports School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Family Quarters Aliabad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Tumkunta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Mysamma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Shameerpet MRO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 Darga Hospet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 Darga Hospet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MRO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Mysamma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Tumkunta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Family Quarters Aliabad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AP Sports School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Hakimpet Airbase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 Temple CISF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Jaganguda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Kowkur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Ravilala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Sadan Mandir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Kesavaram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Nagisettipally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Muduchinthalpally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Thimapur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Bowinpally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Madapur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Nagatahpally Village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Gopalpur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26. 219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 -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Jyothi Cinema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Jyothi Cinema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 Junction - Church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27. 219 ORD SUB  (name2: 219_ORD_SUB)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 -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Jyothi Cinema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Jyothi Cinema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 Junction - Church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28. 272G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 -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Bahadhur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Raghavendranagar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Sapur Nagar Substation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Gajura Ramawaram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Gajura Ramawaram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Sapur Nagar Substation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Raghavendranagar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Bahadhur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Junction - Church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29. 279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 1st Gate (National Geophysical Research Institute)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RTO Office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Stadium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Omkar Nagar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Omkar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Stadium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RTO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NGRI 1st Gate (National Geophysical Research Institute)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Jubilee Bus Stand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30. 280/564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Nagireddypally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Vijyanagaram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Bollepally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Jampally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Gurraladandi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Mamilaguda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Ngri Gate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Battugudem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Ravulapalli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Little Flower Junior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Hindustan Bc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Laxmideviguda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Pezalguda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Kondamadugu Met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CPRI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Aushapur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Ankushapur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NTPC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Railway Gate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Railway Gate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NTPC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Ankushapur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Aushapur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CPRI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Kondamadugu Met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Pezalguda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Laxmideviguda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Hindustan Bc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Little Flower Junior 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Chinna Ravulapalli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Battugudem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Ngri Gate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Mamilaguda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Gurraladandi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Bollepally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Vijyanagaram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Nagireddypally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31. 280/564M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Madharam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Madharam Tanda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Ravi Pahad Tanda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Ravi Pahad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Mudugampally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Erravetti Tanda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Yappagoni Tanda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Indrama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 1st Gate (National Geophysical Research Institute)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VB Nagar Raiway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Stadium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VB Nagar Railway Gate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Kondamadugu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Pezalguda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Aushapur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Ankushpu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Gatkesar Railway Gate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NTPC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CPRI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Jeedimetla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CPRI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NTPC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Gatkesar Railway Gate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Ankushpu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Aushapur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Pezalguda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Kondamadugu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VB Nagar Railway Gate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Stadium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VB Nagar Raiway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NGRI 1st Gate (National Geophysical Research Institute)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Indrama Colony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Yappagoni Tanda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Erravetti Tanda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Mudugampally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Ravi Pahad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Ravi Pahad Tanda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Madharam Tanda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Madharam Village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Jubilee Bus Stand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32. 290AF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Ramoji Film City Main Gate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Anajpur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Majidpur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Surmaiguda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Lashkarguda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 Nagar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 checkpost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Raja Public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Tharapuri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Checkpost,G.J.Nagar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Theater,Chintalkanta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Vanashalipuram RHYTHU BAZAR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Shushma Theater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Sampurna Theater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Sampurna Theater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Shushma Theater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Vanashalipuram RHYTHU BAZAR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Theater,Chintalkanta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Checkpost,G.J.Nagar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Tharapuri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Raja Public School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Amberpet checkpost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 Nagar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Lashkarguda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Surmaiguda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Majidpur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Anajpur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Ramoji Film City Main Gate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45 stops, down: 45 stops</w:t>
      </w:r>
    </w:p>
    <w:p>
      <w:r>
        <w:br w:type="page"/>
      </w:r>
    </w:p>
    <w:p>
      <w:pPr>
        <w:pStyle w:val="Heading1"/>
      </w:pPr>
      <w:r>
        <w:t>33. 290U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Vanashalipuram Main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Vanashalipuram Main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34. 290/463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Saibrundavanam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Deshmukhi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Bata Singaram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 Nagar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 checkpost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Raja Public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LR Pallem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Tharapuri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G.J.Nagar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Chintalkonta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Chintalkonta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G.J.Nagar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Tharapuri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LR Pallem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Raja Public School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Amberpet checkpost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 Nagar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Bata Singaram Village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Deshmukhi Village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Saibrundavanam Colony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35. 568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Gopalpur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Nagatahpally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Madapur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Bowinpally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Thimapur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Muduchinthalpally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Nagisettipally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Kesavaram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Ravilala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Sadan Mandir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Jaganguda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Kowkur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 Temple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 Airbase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Family Quarters Aliabad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AP 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Shameerpet MRO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Mysamma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 Darga Hospet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 Darga Hospet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Mysamma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MRO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Tumkunta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AP Sports School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Family Quarters Aliabad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Hakimpet Airbase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 Temple CISF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Kowkur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Jaganguda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Sadan Mandir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Ravilala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Kesavaram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Nagisettipally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Muduchinthalpally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Thimapur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Bowinpally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Madapur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Nagatahpally Village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Parade Ground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Gopalpur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41 stops, down: 41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